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4364" w14:textId="77777777" w:rsidR="00612812" w:rsidRPr="00612812" w:rsidRDefault="007D5A48" w:rsidP="00C4433C">
      <w:pPr>
        <w:spacing w:after="0" w:line="259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40"/>
          <w:szCs w:val="24"/>
        </w:rPr>
        <w:drawing>
          <wp:anchor distT="0" distB="0" distL="114300" distR="114300" simplePos="0" relativeHeight="251665408" behindDoc="1" locked="0" layoutInCell="1" allowOverlap="1" wp14:anchorId="00F9CD9B" wp14:editId="0A51612B">
            <wp:simplePos x="0" y="0"/>
            <wp:positionH relativeFrom="column">
              <wp:posOffset>-429260</wp:posOffset>
            </wp:positionH>
            <wp:positionV relativeFrom="paragraph">
              <wp:posOffset>-142875</wp:posOffset>
            </wp:positionV>
            <wp:extent cx="1176125" cy="1209675"/>
            <wp:effectExtent l="0" t="0" r="508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tholic-Charities-Main-Logo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40"/>
          <w:szCs w:val="24"/>
        </w:rPr>
        <w:t xml:space="preserve">  </w:t>
      </w:r>
      <w:r w:rsidR="00612812" w:rsidRPr="00612812">
        <w:rPr>
          <w:rFonts w:ascii="Arial" w:eastAsia="Times New Roman" w:hAnsi="Arial" w:cs="Arial"/>
          <w:b/>
          <w:sz w:val="40"/>
          <w:szCs w:val="24"/>
        </w:rPr>
        <w:t>CATHOLIC CHARITIES OF LOUISVILLE</w:t>
      </w:r>
    </w:p>
    <w:p w14:paraId="7BE31317" w14:textId="4C4E41F9" w:rsidR="005B56CE" w:rsidRPr="00612812" w:rsidRDefault="005B56CE" w:rsidP="00C4433C">
      <w:pPr>
        <w:spacing w:after="0" w:line="259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612812">
        <w:rPr>
          <w:rFonts w:ascii="Arial" w:eastAsia="Times New Roman" w:hAnsi="Arial" w:cs="Arial"/>
          <w:b/>
          <w:sz w:val="32"/>
          <w:szCs w:val="24"/>
        </w:rPr>
        <w:t>Language Services</w:t>
      </w:r>
      <w:r w:rsidR="00612812" w:rsidRPr="00612812">
        <w:rPr>
          <w:rFonts w:ascii="Arial" w:eastAsia="Times New Roman" w:hAnsi="Arial" w:cs="Arial"/>
          <w:b/>
          <w:sz w:val="32"/>
          <w:szCs w:val="24"/>
        </w:rPr>
        <w:t>:</w:t>
      </w:r>
    </w:p>
    <w:p w14:paraId="74822E15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3D864E32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1DE65569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1F308E10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7A38E243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6E0D41DE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094B3C04" w14:textId="77777777" w:rsidR="0063774A" w:rsidRDefault="0063774A" w:rsidP="0063774A">
      <w:pPr>
        <w:spacing w:after="0" w:line="259" w:lineRule="auto"/>
        <w:jc w:val="center"/>
        <w:rPr>
          <w:b/>
        </w:rPr>
      </w:pPr>
    </w:p>
    <w:p w14:paraId="03075B82" w14:textId="77777777" w:rsidR="0063774A" w:rsidRPr="007B186C" w:rsidRDefault="0063774A" w:rsidP="0063774A">
      <w:pPr>
        <w:spacing w:after="0" w:line="259" w:lineRule="auto"/>
        <w:jc w:val="center"/>
        <w:rPr>
          <w:b/>
          <w:sz w:val="26"/>
          <w:szCs w:val="26"/>
        </w:rPr>
      </w:pPr>
    </w:p>
    <w:p w14:paraId="1DCA8DFA" w14:textId="77777777" w:rsidR="0063774A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Out of continuing concerns for the well-being of our staff, Language services will be </w:t>
      </w:r>
      <w:bookmarkStart w:id="0" w:name="_GoBack"/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working remotely </w:t>
      </w:r>
      <w:bookmarkEnd w:id="0"/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till further notice. But we are available to answer your questions, provide interpreting and translation services. </w:t>
      </w:r>
    </w:p>
    <w:p w14:paraId="0FCBEAFE" w14:textId="77777777" w:rsidR="0063774A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B4E801F" w14:textId="77777777" w:rsidR="0063774A" w:rsidRPr="007B186C" w:rsidRDefault="0063774A" w:rsidP="007B186C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Regarding translation, all requests must be emailed to </w:t>
      </w: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  <w:t>Nurio Ahmed at Nahmed@archlou.org</w:t>
      </w: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The email must contain: </w:t>
      </w:r>
    </w:p>
    <w:p w14:paraId="0D96174E" w14:textId="77777777" w:rsidR="0063774A" w:rsidRPr="007B186C" w:rsidRDefault="0063774A" w:rsidP="007B186C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your name</w:t>
      </w:r>
    </w:p>
    <w:p w14:paraId="5208D07E" w14:textId="77777777" w:rsidR="0063774A" w:rsidRPr="007B186C" w:rsidRDefault="0063774A" w:rsidP="007B186C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phone number</w:t>
      </w:r>
    </w:p>
    <w:p w14:paraId="373364B7" w14:textId="77777777" w:rsidR="0063774A" w:rsidRPr="007B186C" w:rsidRDefault="0063774A" w:rsidP="007B186C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written language of the document</w:t>
      </w:r>
    </w:p>
    <w:p w14:paraId="49AB8C62" w14:textId="77777777" w:rsidR="0063774A" w:rsidRPr="007B186C" w:rsidRDefault="0063774A" w:rsidP="007B186C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the target language you want the document translated to</w:t>
      </w:r>
    </w:p>
    <w:p w14:paraId="12D256A1" w14:textId="18D2B3AA" w:rsidR="0063774A" w:rsidRPr="007B186C" w:rsidRDefault="0063774A" w:rsidP="007B186C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 legible copy of the document.</w:t>
      </w:r>
    </w:p>
    <w:p w14:paraId="66435277" w14:textId="77777777" w:rsidR="007B186C" w:rsidRPr="007B186C" w:rsidRDefault="007B186C" w:rsidP="007B186C">
      <w:pPr>
        <w:pStyle w:val="ListParagraph"/>
        <w:spacing w:after="0" w:line="259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F64A705" w14:textId="0A1BAB06" w:rsidR="0063774A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Our business hours have not changed, so please reach out with any questions you may have.</w:t>
      </w:r>
    </w:p>
    <w:p w14:paraId="627CB5CE" w14:textId="77777777" w:rsidR="007B186C" w:rsidRPr="007B186C" w:rsidRDefault="007B186C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7D7F52" w14:textId="77777777" w:rsidR="0063774A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502-637-9786</w:t>
      </w:r>
    </w:p>
    <w:p w14:paraId="3D29A05C" w14:textId="3FBF8F49" w:rsidR="009378A0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Monday - Frida</w:t>
      </w:r>
      <w:r w:rsidRPr="007B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</w:t>
      </w:r>
    </w:p>
    <w:p w14:paraId="052B9FB5" w14:textId="4DCAE201" w:rsidR="0063774A" w:rsidRPr="007B186C" w:rsidRDefault="0063774A" w:rsidP="0063774A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8:30 am to 4:30 pm</w:t>
      </w:r>
    </w:p>
    <w:sectPr w:rsidR="0063774A" w:rsidRPr="007B186C" w:rsidSect="00C4433C">
      <w:headerReference w:type="first" r:id="rId12"/>
      <w:footerReference w:type="first" r:id="rId13"/>
      <w:type w:val="continuous"/>
      <w:pgSz w:w="12240" w:h="15840" w:code="1"/>
      <w:pgMar w:top="720" w:right="1440" w:bottom="216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1E2A" w14:textId="77777777" w:rsidR="005C53B6" w:rsidRDefault="005C53B6">
      <w:pPr>
        <w:spacing w:after="0" w:line="240" w:lineRule="auto"/>
      </w:pPr>
      <w:r>
        <w:separator/>
      </w:r>
    </w:p>
  </w:endnote>
  <w:endnote w:type="continuationSeparator" w:id="0">
    <w:p w14:paraId="0845BB36" w14:textId="77777777" w:rsidR="005C53B6" w:rsidRDefault="005C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B8A8" w14:textId="77777777" w:rsidR="00E832B8" w:rsidRDefault="00E832B8">
    <w:pPr>
      <w:pStyle w:val="Foot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9DBFA47" wp14:editId="471D42D2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772400" cy="522605"/>
              <wp:effectExtent l="0" t="0" r="0" b="1079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22605"/>
                        <a:chOff x="0" y="0"/>
                        <a:chExt cx="7772400" cy="522605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22605"/>
                          <a:chOff x="0" y="15028"/>
                          <a:chExt cx="12240" cy="823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087"/>
                            <a:ext cx="9202" cy="753"/>
                          </a:xfrm>
                          <a:prstGeom prst="rect">
                            <a:avLst/>
                          </a:prstGeom>
                          <a:solidFill>
                            <a:srgbClr val="539E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2" y="15087"/>
                            <a:ext cx="3038" cy="753"/>
                          </a:xfrm>
                          <a:prstGeom prst="rect">
                            <a:avLst/>
                          </a:prstGeom>
                          <a:solidFill>
                            <a:srgbClr val="FAA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6" y="15150"/>
                            <a:ext cx="539" cy="582"/>
                          </a:xfrm>
                          <a:prstGeom prst="rect">
                            <a:avLst/>
                          </a:prstGeom>
                          <a:solidFill>
                            <a:srgbClr val="539E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642" y="15508"/>
                            <a:ext cx="444" cy="91"/>
                          </a:xfrm>
                          <a:custGeom>
                            <a:avLst/>
                            <a:gdLst>
                              <a:gd name="T0" fmla="+- 0 1082 642"/>
                              <a:gd name="T1" fmla="*/ T0 w 444"/>
                              <a:gd name="T2" fmla="+- 0 15534 15508"/>
                              <a:gd name="T3" fmla="*/ 15534 h 91"/>
                              <a:gd name="T4" fmla="+- 0 1048 642"/>
                              <a:gd name="T5" fmla="*/ T4 w 444"/>
                              <a:gd name="T6" fmla="+- 0 15518 15508"/>
                              <a:gd name="T7" fmla="*/ 15518 h 91"/>
                              <a:gd name="T8" fmla="+- 0 1008 642"/>
                              <a:gd name="T9" fmla="*/ T8 w 444"/>
                              <a:gd name="T10" fmla="+- 0 15520 15508"/>
                              <a:gd name="T11" fmla="*/ 15520 h 91"/>
                              <a:gd name="T12" fmla="+- 0 937 642"/>
                              <a:gd name="T13" fmla="*/ T12 w 444"/>
                              <a:gd name="T14" fmla="+- 0 15540 15508"/>
                              <a:gd name="T15" fmla="*/ 15540 h 91"/>
                              <a:gd name="T16" fmla="+- 0 881 642"/>
                              <a:gd name="T17" fmla="*/ T16 w 444"/>
                              <a:gd name="T18" fmla="+- 0 15514 15508"/>
                              <a:gd name="T19" fmla="*/ 15514 h 91"/>
                              <a:gd name="T20" fmla="+- 0 829 642"/>
                              <a:gd name="T21" fmla="*/ T20 w 444"/>
                              <a:gd name="T22" fmla="+- 0 15514 15508"/>
                              <a:gd name="T23" fmla="*/ 15514 h 91"/>
                              <a:gd name="T24" fmla="+- 0 782 642"/>
                              <a:gd name="T25" fmla="*/ T24 w 444"/>
                              <a:gd name="T26" fmla="+- 0 15540 15508"/>
                              <a:gd name="T27" fmla="*/ 15540 h 91"/>
                              <a:gd name="T28" fmla="+- 0 741 642"/>
                              <a:gd name="T29" fmla="*/ T28 w 444"/>
                              <a:gd name="T30" fmla="+- 0 15530 15508"/>
                              <a:gd name="T31" fmla="*/ 15530 h 91"/>
                              <a:gd name="T32" fmla="+- 0 708 642"/>
                              <a:gd name="T33" fmla="*/ T32 w 444"/>
                              <a:gd name="T34" fmla="+- 0 15518 15508"/>
                              <a:gd name="T35" fmla="*/ 15518 h 91"/>
                              <a:gd name="T36" fmla="+- 0 659 642"/>
                              <a:gd name="T37" fmla="*/ T36 w 444"/>
                              <a:gd name="T38" fmla="+- 0 15526 15508"/>
                              <a:gd name="T39" fmla="*/ 15526 h 91"/>
                              <a:gd name="T40" fmla="+- 0 642 642"/>
                              <a:gd name="T41" fmla="*/ T40 w 444"/>
                              <a:gd name="T42" fmla="+- 0 15555 15508"/>
                              <a:gd name="T43" fmla="*/ 15555 h 91"/>
                              <a:gd name="T44" fmla="+- 0 676 642"/>
                              <a:gd name="T45" fmla="*/ T44 w 444"/>
                              <a:gd name="T46" fmla="+- 0 15538 15508"/>
                              <a:gd name="T47" fmla="*/ 15538 h 91"/>
                              <a:gd name="T48" fmla="+- 0 714 642"/>
                              <a:gd name="T49" fmla="*/ T48 w 444"/>
                              <a:gd name="T50" fmla="+- 0 15539 15508"/>
                              <a:gd name="T51" fmla="*/ 15539 h 91"/>
                              <a:gd name="T52" fmla="+- 0 751 642"/>
                              <a:gd name="T53" fmla="*/ T52 w 444"/>
                              <a:gd name="T54" fmla="+- 0 15555 15508"/>
                              <a:gd name="T55" fmla="*/ 15555 h 91"/>
                              <a:gd name="T56" fmla="+- 0 783 642"/>
                              <a:gd name="T57" fmla="*/ T56 w 444"/>
                              <a:gd name="T58" fmla="+- 0 15558 15508"/>
                              <a:gd name="T59" fmla="*/ 15558 h 91"/>
                              <a:gd name="T60" fmla="+- 0 813 642"/>
                              <a:gd name="T61" fmla="*/ T60 w 444"/>
                              <a:gd name="T62" fmla="+- 0 15546 15508"/>
                              <a:gd name="T63" fmla="*/ 15546 h 91"/>
                              <a:gd name="T64" fmla="+- 0 861 642"/>
                              <a:gd name="T65" fmla="*/ T64 w 444"/>
                              <a:gd name="T66" fmla="+- 0 15532 15508"/>
                              <a:gd name="T67" fmla="*/ 15532 h 91"/>
                              <a:gd name="T68" fmla="+- 0 891 642"/>
                              <a:gd name="T69" fmla="*/ T68 w 444"/>
                              <a:gd name="T70" fmla="+- 0 15536 15508"/>
                              <a:gd name="T71" fmla="*/ 15536 h 91"/>
                              <a:gd name="T72" fmla="+- 0 927 642"/>
                              <a:gd name="T73" fmla="*/ T72 w 444"/>
                              <a:gd name="T74" fmla="+- 0 15554 15508"/>
                              <a:gd name="T75" fmla="*/ 15554 h 91"/>
                              <a:gd name="T76" fmla="+- 0 962 642"/>
                              <a:gd name="T77" fmla="*/ T76 w 444"/>
                              <a:gd name="T78" fmla="+- 0 15557 15508"/>
                              <a:gd name="T79" fmla="*/ 15557 h 91"/>
                              <a:gd name="T80" fmla="+- 0 995 642"/>
                              <a:gd name="T81" fmla="*/ T80 w 444"/>
                              <a:gd name="T82" fmla="+- 0 15546 15508"/>
                              <a:gd name="T83" fmla="*/ 15546 h 91"/>
                              <a:gd name="T84" fmla="+- 0 1029 642"/>
                              <a:gd name="T85" fmla="*/ T84 w 444"/>
                              <a:gd name="T86" fmla="+- 0 15535 15508"/>
                              <a:gd name="T87" fmla="*/ 15535 h 91"/>
                              <a:gd name="T88" fmla="+- 0 1072 642"/>
                              <a:gd name="T89" fmla="*/ T88 w 444"/>
                              <a:gd name="T90" fmla="+- 0 15549 15508"/>
                              <a:gd name="T91" fmla="*/ 15549 h 91"/>
                              <a:gd name="T92" fmla="+- 0 1085 642"/>
                              <a:gd name="T93" fmla="*/ T92 w 444"/>
                              <a:gd name="T94" fmla="+- 0 15576 15508"/>
                              <a:gd name="T95" fmla="*/ 15576 h 91"/>
                              <a:gd name="T96" fmla="+- 0 1065 642"/>
                              <a:gd name="T97" fmla="*/ T96 w 444"/>
                              <a:gd name="T98" fmla="+- 0 15563 15508"/>
                              <a:gd name="T99" fmla="*/ 15563 h 91"/>
                              <a:gd name="T100" fmla="+- 0 1022 642"/>
                              <a:gd name="T101" fmla="*/ T100 w 444"/>
                              <a:gd name="T102" fmla="+- 0 15558 15508"/>
                              <a:gd name="T103" fmla="*/ 15558 h 91"/>
                              <a:gd name="T104" fmla="+- 0 966 642"/>
                              <a:gd name="T105" fmla="*/ T104 w 444"/>
                              <a:gd name="T106" fmla="+- 0 15580 15508"/>
                              <a:gd name="T107" fmla="*/ 15580 h 91"/>
                              <a:gd name="T108" fmla="+- 0 909 642"/>
                              <a:gd name="T109" fmla="*/ T108 w 444"/>
                              <a:gd name="T110" fmla="+- 0 15563 15508"/>
                              <a:gd name="T111" fmla="*/ 15563 h 91"/>
                              <a:gd name="T112" fmla="+- 0 863 642"/>
                              <a:gd name="T113" fmla="*/ T112 w 444"/>
                              <a:gd name="T114" fmla="+- 0 15549 15508"/>
                              <a:gd name="T115" fmla="*/ 15549 h 91"/>
                              <a:gd name="T116" fmla="+- 0 809 642"/>
                              <a:gd name="T117" fmla="*/ T116 w 444"/>
                              <a:gd name="T118" fmla="+- 0 15569 15508"/>
                              <a:gd name="T119" fmla="*/ 15569 h 91"/>
                              <a:gd name="T120" fmla="+- 0 765 642"/>
                              <a:gd name="T121" fmla="*/ T120 w 444"/>
                              <a:gd name="T122" fmla="+- 0 15580 15508"/>
                              <a:gd name="T123" fmla="*/ 15580 h 91"/>
                              <a:gd name="T124" fmla="+- 0 734 642"/>
                              <a:gd name="T125" fmla="*/ T124 w 444"/>
                              <a:gd name="T126" fmla="+- 0 15565 15508"/>
                              <a:gd name="T127" fmla="*/ 15565 h 91"/>
                              <a:gd name="T128" fmla="+- 0 698 642"/>
                              <a:gd name="T129" fmla="*/ T128 w 444"/>
                              <a:gd name="T130" fmla="+- 0 15557 15508"/>
                              <a:gd name="T131" fmla="*/ 15557 h 91"/>
                              <a:gd name="T132" fmla="+- 0 650 642"/>
                              <a:gd name="T133" fmla="*/ T132 w 444"/>
                              <a:gd name="T134" fmla="+- 0 15573 15508"/>
                              <a:gd name="T135" fmla="*/ 15573 h 91"/>
                              <a:gd name="T136" fmla="+- 0 650 642"/>
                              <a:gd name="T137" fmla="*/ T136 w 444"/>
                              <a:gd name="T138" fmla="+- 0 15592 15508"/>
                              <a:gd name="T139" fmla="*/ 15592 h 91"/>
                              <a:gd name="T140" fmla="+- 0 698 642"/>
                              <a:gd name="T141" fmla="*/ T140 w 444"/>
                              <a:gd name="T142" fmla="+- 0 15576 15508"/>
                              <a:gd name="T143" fmla="*/ 15576 h 91"/>
                              <a:gd name="T144" fmla="+- 0 727 642"/>
                              <a:gd name="T145" fmla="*/ T144 w 444"/>
                              <a:gd name="T146" fmla="+- 0 15583 15508"/>
                              <a:gd name="T147" fmla="*/ 15583 h 91"/>
                              <a:gd name="T148" fmla="+- 0 765 642"/>
                              <a:gd name="T149" fmla="*/ T148 w 444"/>
                              <a:gd name="T150" fmla="+- 0 15598 15508"/>
                              <a:gd name="T151" fmla="*/ 15598 h 91"/>
                              <a:gd name="T152" fmla="+- 0 796 642"/>
                              <a:gd name="T153" fmla="*/ T152 w 444"/>
                              <a:gd name="T154" fmla="+- 0 15595 15508"/>
                              <a:gd name="T155" fmla="*/ 15595 h 91"/>
                              <a:gd name="T156" fmla="+- 0 831 642"/>
                              <a:gd name="T157" fmla="*/ T156 w 444"/>
                              <a:gd name="T158" fmla="+- 0 15580 15508"/>
                              <a:gd name="T159" fmla="*/ 15580 h 91"/>
                              <a:gd name="T160" fmla="+- 0 880 642"/>
                              <a:gd name="T161" fmla="*/ T160 w 444"/>
                              <a:gd name="T162" fmla="+- 0 15573 15508"/>
                              <a:gd name="T163" fmla="*/ 15573 h 91"/>
                              <a:gd name="T164" fmla="+- 0 906 642"/>
                              <a:gd name="T165" fmla="*/ T164 w 444"/>
                              <a:gd name="T166" fmla="+- 0 15583 15508"/>
                              <a:gd name="T167" fmla="*/ 15583 h 91"/>
                              <a:gd name="T168" fmla="+- 0 930 642"/>
                              <a:gd name="T169" fmla="*/ T168 w 444"/>
                              <a:gd name="T170" fmla="+- 0 15595 15508"/>
                              <a:gd name="T171" fmla="*/ 15595 h 91"/>
                              <a:gd name="T172" fmla="+- 0 965 642"/>
                              <a:gd name="T173" fmla="*/ T172 w 444"/>
                              <a:gd name="T174" fmla="+- 0 15598 15508"/>
                              <a:gd name="T175" fmla="*/ 15598 h 91"/>
                              <a:gd name="T176" fmla="+- 0 998 642"/>
                              <a:gd name="T177" fmla="*/ T176 w 444"/>
                              <a:gd name="T178" fmla="+- 0 15586 15508"/>
                              <a:gd name="T179" fmla="*/ 15586 h 91"/>
                              <a:gd name="T180" fmla="+- 0 1033 642"/>
                              <a:gd name="T181" fmla="*/ T180 w 444"/>
                              <a:gd name="T182" fmla="+- 0 15576 15508"/>
                              <a:gd name="T183" fmla="*/ 15576 h 91"/>
                              <a:gd name="T184" fmla="+- 0 1076 642"/>
                              <a:gd name="T185" fmla="*/ T184 w 444"/>
                              <a:gd name="T186" fmla="+- 0 15590 15508"/>
                              <a:gd name="T187" fmla="*/ 1559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44" h="91">
                                <a:moveTo>
                                  <a:pt x="440" y="49"/>
                                </a:moveTo>
                                <a:lnTo>
                                  <a:pt x="440" y="27"/>
                                </a:lnTo>
                                <a:lnTo>
                                  <a:pt x="440" y="26"/>
                                </a:lnTo>
                                <a:lnTo>
                                  <a:pt x="430" y="20"/>
                                </a:lnTo>
                                <a:lnTo>
                                  <a:pt x="419" y="14"/>
                                </a:lnTo>
                                <a:lnTo>
                                  <a:pt x="406" y="10"/>
                                </a:lnTo>
                                <a:lnTo>
                                  <a:pt x="387" y="8"/>
                                </a:lnTo>
                                <a:lnTo>
                                  <a:pt x="376" y="9"/>
                                </a:lnTo>
                                <a:lnTo>
                                  <a:pt x="366" y="12"/>
                                </a:lnTo>
                                <a:lnTo>
                                  <a:pt x="355" y="16"/>
                                </a:lnTo>
                                <a:lnTo>
                                  <a:pt x="321" y="32"/>
                                </a:lnTo>
                                <a:lnTo>
                                  <a:pt x="295" y="32"/>
                                </a:lnTo>
                                <a:lnTo>
                                  <a:pt x="280" y="24"/>
                                </a:lnTo>
                                <a:lnTo>
                                  <a:pt x="252" y="9"/>
                                </a:lnTo>
                                <a:lnTo>
                                  <a:pt x="239" y="6"/>
                                </a:lnTo>
                                <a:lnTo>
                                  <a:pt x="218" y="0"/>
                                </a:lnTo>
                                <a:lnTo>
                                  <a:pt x="203" y="0"/>
                                </a:lnTo>
                                <a:lnTo>
                                  <a:pt x="187" y="6"/>
                                </a:lnTo>
                                <a:lnTo>
                                  <a:pt x="163" y="21"/>
                                </a:lnTo>
                                <a:lnTo>
                                  <a:pt x="151" y="28"/>
                                </a:lnTo>
                                <a:lnTo>
                                  <a:pt x="140" y="32"/>
                                </a:lnTo>
                                <a:lnTo>
                                  <a:pt x="119" y="32"/>
                                </a:lnTo>
                                <a:lnTo>
                                  <a:pt x="111" y="27"/>
                                </a:lnTo>
                                <a:lnTo>
                                  <a:pt x="99" y="22"/>
                                </a:lnTo>
                                <a:lnTo>
                                  <a:pt x="89" y="17"/>
                                </a:lnTo>
                                <a:lnTo>
                                  <a:pt x="78" y="13"/>
                                </a:lnTo>
                                <a:lnTo>
                                  <a:pt x="66" y="10"/>
                                </a:lnTo>
                                <a:lnTo>
                                  <a:pt x="52" y="8"/>
                                </a:lnTo>
                                <a:lnTo>
                                  <a:pt x="34" y="11"/>
                                </a:lnTo>
                                <a:lnTo>
                                  <a:pt x="17" y="18"/>
                                </a:lnTo>
                                <a:lnTo>
                                  <a:pt x="5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47"/>
                                </a:lnTo>
                                <a:lnTo>
                                  <a:pt x="5" y="44"/>
                                </a:lnTo>
                                <a:lnTo>
                                  <a:pt x="17" y="37"/>
                                </a:lnTo>
                                <a:lnTo>
                                  <a:pt x="34" y="30"/>
                                </a:lnTo>
                                <a:lnTo>
                                  <a:pt x="52" y="27"/>
                                </a:lnTo>
                                <a:lnTo>
                                  <a:pt x="63" y="28"/>
                                </a:lnTo>
                                <a:lnTo>
                                  <a:pt x="72" y="31"/>
                                </a:lnTo>
                                <a:lnTo>
                                  <a:pt x="82" y="35"/>
                                </a:lnTo>
                                <a:lnTo>
                                  <a:pt x="100" y="43"/>
                                </a:lnTo>
                                <a:lnTo>
                                  <a:pt x="109" y="47"/>
                                </a:lnTo>
                                <a:lnTo>
                                  <a:pt x="119" y="50"/>
                                </a:lnTo>
                                <a:lnTo>
                                  <a:pt x="130" y="51"/>
                                </a:lnTo>
                                <a:lnTo>
                                  <a:pt x="141" y="50"/>
                                </a:lnTo>
                                <a:lnTo>
                                  <a:pt x="151" y="47"/>
                                </a:lnTo>
                                <a:lnTo>
                                  <a:pt x="161" y="43"/>
                                </a:lnTo>
                                <a:lnTo>
                                  <a:pt x="171" y="38"/>
                                </a:lnTo>
                                <a:lnTo>
                                  <a:pt x="186" y="32"/>
                                </a:lnTo>
                                <a:lnTo>
                                  <a:pt x="197" y="27"/>
                                </a:lnTo>
                                <a:lnTo>
                                  <a:pt x="219" y="24"/>
                                </a:lnTo>
                                <a:lnTo>
                                  <a:pt x="234" y="25"/>
                                </a:lnTo>
                                <a:lnTo>
                                  <a:pt x="240" y="26"/>
                                </a:lnTo>
                                <a:lnTo>
                                  <a:pt x="249" y="28"/>
                                </a:lnTo>
                                <a:lnTo>
                                  <a:pt x="261" y="35"/>
                                </a:lnTo>
                                <a:lnTo>
                                  <a:pt x="275" y="42"/>
                                </a:lnTo>
                                <a:lnTo>
                                  <a:pt x="285" y="46"/>
                                </a:lnTo>
                                <a:lnTo>
                                  <a:pt x="295" y="49"/>
                                </a:lnTo>
                                <a:lnTo>
                                  <a:pt x="307" y="51"/>
                                </a:lnTo>
                                <a:lnTo>
                                  <a:pt x="320" y="49"/>
                                </a:lnTo>
                                <a:lnTo>
                                  <a:pt x="332" y="46"/>
                                </a:lnTo>
                                <a:lnTo>
                                  <a:pt x="343" y="42"/>
                                </a:lnTo>
                                <a:lnTo>
                                  <a:pt x="353" y="38"/>
                                </a:lnTo>
                                <a:lnTo>
                                  <a:pt x="367" y="32"/>
                                </a:lnTo>
                                <a:lnTo>
                                  <a:pt x="376" y="27"/>
                                </a:lnTo>
                                <a:lnTo>
                                  <a:pt x="387" y="27"/>
                                </a:lnTo>
                                <a:lnTo>
                                  <a:pt x="404" y="29"/>
                                </a:lnTo>
                                <a:lnTo>
                                  <a:pt x="418" y="35"/>
                                </a:lnTo>
                                <a:lnTo>
                                  <a:pt x="430" y="41"/>
                                </a:lnTo>
                                <a:lnTo>
                                  <a:pt x="440" y="49"/>
                                </a:lnTo>
                                <a:moveTo>
                                  <a:pt x="444" y="89"/>
                                </a:moveTo>
                                <a:lnTo>
                                  <a:pt x="443" y="68"/>
                                </a:lnTo>
                                <a:lnTo>
                                  <a:pt x="443" y="66"/>
                                </a:lnTo>
                                <a:lnTo>
                                  <a:pt x="433" y="60"/>
                                </a:lnTo>
                                <a:lnTo>
                                  <a:pt x="423" y="55"/>
                                </a:lnTo>
                                <a:lnTo>
                                  <a:pt x="409" y="51"/>
                                </a:lnTo>
                                <a:lnTo>
                                  <a:pt x="391" y="49"/>
                                </a:lnTo>
                                <a:lnTo>
                                  <a:pt x="380" y="50"/>
                                </a:lnTo>
                                <a:lnTo>
                                  <a:pt x="369" y="52"/>
                                </a:lnTo>
                                <a:lnTo>
                                  <a:pt x="359" y="56"/>
                                </a:lnTo>
                                <a:lnTo>
                                  <a:pt x="324" y="72"/>
                                </a:lnTo>
                                <a:lnTo>
                                  <a:pt x="298" y="72"/>
                                </a:lnTo>
                                <a:lnTo>
                                  <a:pt x="284" y="64"/>
                                </a:lnTo>
                                <a:lnTo>
                                  <a:pt x="267" y="55"/>
                                </a:lnTo>
                                <a:lnTo>
                                  <a:pt x="256" y="49"/>
                                </a:lnTo>
                                <a:lnTo>
                                  <a:pt x="242" y="46"/>
                                </a:lnTo>
                                <a:lnTo>
                                  <a:pt x="221" y="41"/>
                                </a:lnTo>
                                <a:lnTo>
                                  <a:pt x="207" y="40"/>
                                </a:lnTo>
                                <a:lnTo>
                                  <a:pt x="191" y="47"/>
                                </a:lnTo>
                                <a:lnTo>
                                  <a:pt x="167" y="61"/>
                                </a:lnTo>
                                <a:lnTo>
                                  <a:pt x="155" y="68"/>
                                </a:lnTo>
                                <a:lnTo>
                                  <a:pt x="143" y="72"/>
                                </a:lnTo>
                                <a:lnTo>
                                  <a:pt x="123" y="72"/>
                                </a:lnTo>
                                <a:lnTo>
                                  <a:pt x="114" y="68"/>
                                </a:lnTo>
                                <a:lnTo>
                                  <a:pt x="102" y="62"/>
                                </a:lnTo>
                                <a:lnTo>
                                  <a:pt x="92" y="57"/>
                                </a:lnTo>
                                <a:lnTo>
                                  <a:pt x="81" y="53"/>
                                </a:lnTo>
                                <a:lnTo>
                                  <a:pt x="69" y="50"/>
                                </a:lnTo>
                                <a:lnTo>
                                  <a:pt x="56" y="49"/>
                                </a:lnTo>
                                <a:lnTo>
                                  <a:pt x="37" y="52"/>
                                </a:lnTo>
                                <a:lnTo>
                                  <a:pt x="20" y="58"/>
                                </a:lnTo>
                                <a:lnTo>
                                  <a:pt x="8" y="65"/>
                                </a:lnTo>
                                <a:lnTo>
                                  <a:pt x="3" y="68"/>
                                </a:lnTo>
                                <a:lnTo>
                                  <a:pt x="3" y="87"/>
                                </a:lnTo>
                                <a:lnTo>
                                  <a:pt x="8" y="84"/>
                                </a:lnTo>
                                <a:lnTo>
                                  <a:pt x="21" y="77"/>
                                </a:lnTo>
                                <a:lnTo>
                                  <a:pt x="38" y="71"/>
                                </a:lnTo>
                                <a:lnTo>
                                  <a:pt x="56" y="68"/>
                                </a:lnTo>
                                <a:lnTo>
                                  <a:pt x="66" y="69"/>
                                </a:lnTo>
                                <a:lnTo>
                                  <a:pt x="76" y="71"/>
                                </a:lnTo>
                                <a:lnTo>
                                  <a:pt x="85" y="75"/>
                                </a:lnTo>
                                <a:lnTo>
                                  <a:pt x="103" y="83"/>
                                </a:lnTo>
                                <a:lnTo>
                                  <a:pt x="113" y="87"/>
                                </a:lnTo>
                                <a:lnTo>
                                  <a:pt x="123" y="90"/>
                                </a:lnTo>
                                <a:lnTo>
                                  <a:pt x="133" y="91"/>
                                </a:lnTo>
                                <a:lnTo>
                                  <a:pt x="144" y="90"/>
                                </a:lnTo>
                                <a:lnTo>
                                  <a:pt x="154" y="87"/>
                                </a:lnTo>
                                <a:lnTo>
                                  <a:pt x="164" y="83"/>
                                </a:lnTo>
                                <a:lnTo>
                                  <a:pt x="174" y="78"/>
                                </a:lnTo>
                                <a:lnTo>
                                  <a:pt x="189" y="72"/>
                                </a:lnTo>
                                <a:lnTo>
                                  <a:pt x="200" y="67"/>
                                </a:lnTo>
                                <a:lnTo>
                                  <a:pt x="222" y="64"/>
                                </a:lnTo>
                                <a:lnTo>
                                  <a:pt x="238" y="65"/>
                                </a:lnTo>
                                <a:lnTo>
                                  <a:pt x="243" y="66"/>
                                </a:lnTo>
                                <a:lnTo>
                                  <a:pt x="252" y="69"/>
                                </a:lnTo>
                                <a:lnTo>
                                  <a:pt x="264" y="75"/>
                                </a:lnTo>
                                <a:lnTo>
                                  <a:pt x="268" y="77"/>
                                </a:lnTo>
                                <a:lnTo>
                                  <a:pt x="278" y="82"/>
                                </a:lnTo>
                                <a:lnTo>
                                  <a:pt x="288" y="87"/>
                                </a:lnTo>
                                <a:lnTo>
                                  <a:pt x="299" y="90"/>
                                </a:lnTo>
                                <a:lnTo>
                                  <a:pt x="311" y="91"/>
                                </a:lnTo>
                                <a:lnTo>
                                  <a:pt x="323" y="90"/>
                                </a:lnTo>
                                <a:lnTo>
                                  <a:pt x="335" y="87"/>
                                </a:lnTo>
                                <a:lnTo>
                                  <a:pt x="346" y="83"/>
                                </a:lnTo>
                                <a:lnTo>
                                  <a:pt x="356" y="78"/>
                                </a:lnTo>
                                <a:lnTo>
                                  <a:pt x="370" y="72"/>
                                </a:lnTo>
                                <a:lnTo>
                                  <a:pt x="379" y="68"/>
                                </a:lnTo>
                                <a:lnTo>
                                  <a:pt x="391" y="68"/>
                                </a:lnTo>
                                <a:lnTo>
                                  <a:pt x="407" y="70"/>
                                </a:lnTo>
                                <a:lnTo>
                                  <a:pt x="422" y="75"/>
                                </a:lnTo>
                                <a:lnTo>
                                  <a:pt x="434" y="82"/>
                                </a:lnTo>
                                <a:lnTo>
                                  <a:pt x="444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38" y="15220"/>
                            <a:ext cx="455" cy="432"/>
                          </a:xfrm>
                          <a:custGeom>
                            <a:avLst/>
                            <a:gdLst>
                              <a:gd name="T0" fmla="+- 0 876 638"/>
                              <a:gd name="T1" fmla="*/ T0 w 455"/>
                              <a:gd name="T2" fmla="+- 0 15425 15220"/>
                              <a:gd name="T3" fmla="*/ 15425 h 432"/>
                              <a:gd name="T4" fmla="+- 0 853 638"/>
                              <a:gd name="T5" fmla="*/ T4 w 455"/>
                              <a:gd name="T6" fmla="+- 0 15425 15220"/>
                              <a:gd name="T7" fmla="*/ 15425 h 432"/>
                              <a:gd name="T8" fmla="+- 0 842 638"/>
                              <a:gd name="T9" fmla="*/ T8 w 455"/>
                              <a:gd name="T10" fmla="+- 0 15220 15220"/>
                              <a:gd name="T11" fmla="*/ 15220 h 432"/>
                              <a:gd name="T12" fmla="+- 0 865 638"/>
                              <a:gd name="T13" fmla="*/ T12 w 455"/>
                              <a:gd name="T14" fmla="+- 0 15223 15220"/>
                              <a:gd name="T15" fmla="*/ 15223 h 432"/>
                              <a:gd name="T16" fmla="+- 0 889 638"/>
                              <a:gd name="T17" fmla="*/ T16 w 455"/>
                              <a:gd name="T18" fmla="+- 0 15223 15220"/>
                              <a:gd name="T19" fmla="*/ 15223 h 432"/>
                              <a:gd name="T20" fmla="+- 0 876 638"/>
                              <a:gd name="T21" fmla="*/ T20 w 455"/>
                              <a:gd name="T22" fmla="+- 0 15425 15220"/>
                              <a:gd name="T23" fmla="*/ 15425 h 432"/>
                              <a:gd name="T24" fmla="+- 0 889 638"/>
                              <a:gd name="T25" fmla="*/ T24 w 455"/>
                              <a:gd name="T26" fmla="+- 0 15223 15220"/>
                              <a:gd name="T27" fmla="*/ 15223 h 432"/>
                              <a:gd name="T28" fmla="+- 0 865 638"/>
                              <a:gd name="T29" fmla="*/ T28 w 455"/>
                              <a:gd name="T30" fmla="+- 0 15223 15220"/>
                              <a:gd name="T31" fmla="*/ 15223 h 432"/>
                              <a:gd name="T32" fmla="+- 0 889 638"/>
                              <a:gd name="T33" fmla="*/ T32 w 455"/>
                              <a:gd name="T34" fmla="+- 0 15220 15220"/>
                              <a:gd name="T35" fmla="*/ 15220 h 432"/>
                              <a:gd name="T36" fmla="+- 0 889 638"/>
                              <a:gd name="T37" fmla="*/ T36 w 455"/>
                              <a:gd name="T38" fmla="+- 0 15223 15220"/>
                              <a:gd name="T39" fmla="*/ 15223 h 432"/>
                              <a:gd name="T40" fmla="+- 0 638 638"/>
                              <a:gd name="T41" fmla="*/ T40 w 455"/>
                              <a:gd name="T42" fmla="+- 0 15460 15220"/>
                              <a:gd name="T43" fmla="*/ 15460 h 432"/>
                              <a:gd name="T44" fmla="+- 0 641 638"/>
                              <a:gd name="T45" fmla="*/ T44 w 455"/>
                              <a:gd name="T46" fmla="+- 0 15436 15220"/>
                              <a:gd name="T47" fmla="*/ 15436 h 432"/>
                              <a:gd name="T48" fmla="+- 0 638 638"/>
                              <a:gd name="T49" fmla="*/ T48 w 455"/>
                              <a:gd name="T50" fmla="+- 0 15414 15220"/>
                              <a:gd name="T51" fmla="*/ 15414 h 432"/>
                              <a:gd name="T52" fmla="+- 0 853 638"/>
                              <a:gd name="T53" fmla="*/ T52 w 455"/>
                              <a:gd name="T54" fmla="+- 0 15425 15220"/>
                              <a:gd name="T55" fmla="*/ 15425 h 432"/>
                              <a:gd name="T56" fmla="+- 0 1090 638"/>
                              <a:gd name="T57" fmla="*/ T56 w 455"/>
                              <a:gd name="T58" fmla="+- 0 15425 15220"/>
                              <a:gd name="T59" fmla="*/ 15425 h 432"/>
                              <a:gd name="T60" fmla="+- 0 1089 638"/>
                              <a:gd name="T61" fmla="*/ T60 w 455"/>
                              <a:gd name="T62" fmla="+- 0 15436 15220"/>
                              <a:gd name="T63" fmla="*/ 15436 h 432"/>
                              <a:gd name="T64" fmla="+- 0 1091 638"/>
                              <a:gd name="T65" fmla="*/ T64 w 455"/>
                              <a:gd name="T66" fmla="+- 0 15446 15220"/>
                              <a:gd name="T67" fmla="*/ 15446 h 432"/>
                              <a:gd name="T68" fmla="+- 0 853 638"/>
                              <a:gd name="T69" fmla="*/ T68 w 455"/>
                              <a:gd name="T70" fmla="+- 0 15446 15220"/>
                              <a:gd name="T71" fmla="*/ 15446 h 432"/>
                              <a:gd name="T72" fmla="+- 0 638 638"/>
                              <a:gd name="T73" fmla="*/ T72 w 455"/>
                              <a:gd name="T74" fmla="+- 0 15460 15220"/>
                              <a:gd name="T75" fmla="*/ 15460 h 432"/>
                              <a:gd name="T76" fmla="+- 0 1090 638"/>
                              <a:gd name="T77" fmla="*/ T76 w 455"/>
                              <a:gd name="T78" fmla="+- 0 15425 15220"/>
                              <a:gd name="T79" fmla="*/ 15425 h 432"/>
                              <a:gd name="T80" fmla="+- 0 876 638"/>
                              <a:gd name="T81" fmla="*/ T80 w 455"/>
                              <a:gd name="T82" fmla="+- 0 15425 15220"/>
                              <a:gd name="T83" fmla="*/ 15425 h 432"/>
                              <a:gd name="T84" fmla="+- 0 1092 638"/>
                              <a:gd name="T85" fmla="*/ T84 w 455"/>
                              <a:gd name="T86" fmla="+- 0 15415 15220"/>
                              <a:gd name="T87" fmla="*/ 15415 h 432"/>
                              <a:gd name="T88" fmla="+- 0 1090 638"/>
                              <a:gd name="T89" fmla="*/ T88 w 455"/>
                              <a:gd name="T90" fmla="+- 0 15425 15220"/>
                              <a:gd name="T91" fmla="*/ 15425 h 432"/>
                              <a:gd name="T92" fmla="+- 0 842 638"/>
                              <a:gd name="T93" fmla="*/ T92 w 455"/>
                              <a:gd name="T94" fmla="+- 0 15651 15220"/>
                              <a:gd name="T95" fmla="*/ 15651 h 432"/>
                              <a:gd name="T96" fmla="+- 0 853 638"/>
                              <a:gd name="T97" fmla="*/ T96 w 455"/>
                              <a:gd name="T98" fmla="+- 0 15446 15220"/>
                              <a:gd name="T99" fmla="*/ 15446 h 432"/>
                              <a:gd name="T100" fmla="+- 0 876 638"/>
                              <a:gd name="T101" fmla="*/ T100 w 455"/>
                              <a:gd name="T102" fmla="+- 0 15446 15220"/>
                              <a:gd name="T103" fmla="*/ 15446 h 432"/>
                              <a:gd name="T104" fmla="+- 0 889 638"/>
                              <a:gd name="T105" fmla="*/ T104 w 455"/>
                              <a:gd name="T106" fmla="+- 0 15648 15220"/>
                              <a:gd name="T107" fmla="*/ 15648 h 432"/>
                              <a:gd name="T108" fmla="+- 0 865 638"/>
                              <a:gd name="T109" fmla="*/ T108 w 455"/>
                              <a:gd name="T110" fmla="+- 0 15648 15220"/>
                              <a:gd name="T111" fmla="*/ 15648 h 432"/>
                              <a:gd name="T112" fmla="+- 0 842 638"/>
                              <a:gd name="T113" fmla="*/ T112 w 455"/>
                              <a:gd name="T114" fmla="+- 0 15651 15220"/>
                              <a:gd name="T115" fmla="*/ 15651 h 432"/>
                              <a:gd name="T116" fmla="+- 0 1092 638"/>
                              <a:gd name="T117" fmla="*/ T116 w 455"/>
                              <a:gd name="T118" fmla="+- 0 15458 15220"/>
                              <a:gd name="T119" fmla="*/ 15458 h 432"/>
                              <a:gd name="T120" fmla="+- 0 876 638"/>
                              <a:gd name="T121" fmla="*/ T120 w 455"/>
                              <a:gd name="T122" fmla="+- 0 15446 15220"/>
                              <a:gd name="T123" fmla="*/ 15446 h 432"/>
                              <a:gd name="T124" fmla="+- 0 1091 638"/>
                              <a:gd name="T125" fmla="*/ T124 w 455"/>
                              <a:gd name="T126" fmla="+- 0 15446 15220"/>
                              <a:gd name="T127" fmla="*/ 15446 h 432"/>
                              <a:gd name="T128" fmla="+- 0 1092 638"/>
                              <a:gd name="T129" fmla="*/ T128 w 455"/>
                              <a:gd name="T130" fmla="+- 0 15458 15220"/>
                              <a:gd name="T131" fmla="*/ 15458 h 432"/>
                              <a:gd name="T132" fmla="+- 0 889 638"/>
                              <a:gd name="T133" fmla="*/ T132 w 455"/>
                              <a:gd name="T134" fmla="+- 0 15651 15220"/>
                              <a:gd name="T135" fmla="*/ 15651 h 432"/>
                              <a:gd name="T136" fmla="+- 0 865 638"/>
                              <a:gd name="T137" fmla="*/ T136 w 455"/>
                              <a:gd name="T138" fmla="+- 0 15648 15220"/>
                              <a:gd name="T139" fmla="*/ 15648 h 432"/>
                              <a:gd name="T140" fmla="+- 0 889 638"/>
                              <a:gd name="T141" fmla="*/ T140 w 455"/>
                              <a:gd name="T142" fmla="+- 0 15648 15220"/>
                              <a:gd name="T143" fmla="*/ 15648 h 432"/>
                              <a:gd name="T144" fmla="+- 0 889 638"/>
                              <a:gd name="T145" fmla="*/ T144 w 455"/>
                              <a:gd name="T146" fmla="+- 0 15651 15220"/>
                              <a:gd name="T147" fmla="*/ 1565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55" h="432">
                                <a:moveTo>
                                  <a:pt x="238" y="205"/>
                                </a:moveTo>
                                <a:lnTo>
                                  <a:pt x="215" y="205"/>
                                </a:lnTo>
                                <a:lnTo>
                                  <a:pt x="204" y="0"/>
                                </a:lnTo>
                                <a:lnTo>
                                  <a:pt x="227" y="3"/>
                                </a:lnTo>
                                <a:lnTo>
                                  <a:pt x="251" y="3"/>
                                </a:lnTo>
                                <a:lnTo>
                                  <a:pt x="238" y="205"/>
                                </a:lnTo>
                                <a:close/>
                                <a:moveTo>
                                  <a:pt x="251" y="3"/>
                                </a:moveTo>
                                <a:lnTo>
                                  <a:pt x="227" y="3"/>
                                </a:lnTo>
                                <a:lnTo>
                                  <a:pt x="251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3" y="216"/>
                                </a:lnTo>
                                <a:lnTo>
                                  <a:pt x="0" y="194"/>
                                </a:lnTo>
                                <a:lnTo>
                                  <a:pt x="215" y="205"/>
                                </a:lnTo>
                                <a:lnTo>
                                  <a:pt x="452" y="205"/>
                                </a:lnTo>
                                <a:lnTo>
                                  <a:pt x="451" y="216"/>
                                </a:lnTo>
                                <a:lnTo>
                                  <a:pt x="453" y="226"/>
                                </a:lnTo>
                                <a:lnTo>
                                  <a:pt x="215" y="226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452" y="205"/>
                                </a:moveTo>
                                <a:lnTo>
                                  <a:pt x="238" y="205"/>
                                </a:lnTo>
                                <a:lnTo>
                                  <a:pt x="454" y="195"/>
                                </a:lnTo>
                                <a:lnTo>
                                  <a:pt x="452" y="205"/>
                                </a:lnTo>
                                <a:close/>
                                <a:moveTo>
                                  <a:pt x="204" y="431"/>
                                </a:moveTo>
                                <a:lnTo>
                                  <a:pt x="215" y="226"/>
                                </a:lnTo>
                                <a:lnTo>
                                  <a:pt x="238" y="226"/>
                                </a:lnTo>
                                <a:lnTo>
                                  <a:pt x="251" y="428"/>
                                </a:lnTo>
                                <a:lnTo>
                                  <a:pt x="227" y="428"/>
                                </a:lnTo>
                                <a:lnTo>
                                  <a:pt x="204" y="431"/>
                                </a:lnTo>
                                <a:close/>
                                <a:moveTo>
                                  <a:pt x="454" y="238"/>
                                </a:moveTo>
                                <a:lnTo>
                                  <a:pt x="238" y="226"/>
                                </a:lnTo>
                                <a:lnTo>
                                  <a:pt x="453" y="226"/>
                                </a:lnTo>
                                <a:lnTo>
                                  <a:pt x="454" y="238"/>
                                </a:lnTo>
                                <a:close/>
                                <a:moveTo>
                                  <a:pt x="251" y="431"/>
                                </a:moveTo>
                                <a:lnTo>
                                  <a:pt x="227" y="428"/>
                                </a:lnTo>
                                <a:lnTo>
                                  <a:pt x="251" y="428"/>
                                </a:lnTo>
                                <a:lnTo>
                                  <a:pt x="251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717" y="15038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201" y="15038"/>
                            <a:ext cx="1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43740" y="159489"/>
                          <a:ext cx="34601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15DB" w14:textId="77777777" w:rsidR="00E832B8" w:rsidRPr="009378A0" w:rsidRDefault="00E832B8" w:rsidP="009378A0">
                            <w:pPr>
                              <w:tabs>
                                <w:tab w:val="left" w:pos="1576"/>
                                <w:tab w:val="left" w:pos="1868"/>
                                <w:tab w:val="left" w:pos="3461"/>
                                <w:tab w:val="left" w:pos="3754"/>
                              </w:tabs>
                              <w:spacing w:before="11"/>
                              <w:ind w:left="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pacing w:val="15"/>
                                <w:sz w:val="28"/>
                              </w:rPr>
                              <w:t>Welcome</w:t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pacing w:val="15"/>
                                <w:sz w:val="28"/>
                              </w:rPr>
                              <w:tab/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|</w:t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pacing w:val="16"/>
                                <w:sz w:val="28"/>
                              </w:rPr>
                              <w:t>Empower</w:t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pacing w:val="16"/>
                                <w:sz w:val="28"/>
                              </w:rPr>
                              <w:tab/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|</w:t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 w:rsidRPr="009378A0">
                              <w:rPr>
                                <w:rFonts w:ascii="Arial" w:hAnsi="Arial" w:cs="Arial"/>
                                <w:b/>
                                <w:color w:val="FFFFFF"/>
                                <w:spacing w:val="19"/>
                                <w:sz w:val="28"/>
                              </w:rPr>
                              <w:t>Strengthen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996763" y="159489"/>
                          <a:ext cx="144589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E193E" w14:textId="77777777" w:rsidR="00E832B8" w:rsidRPr="009378A0" w:rsidRDefault="005C53B6" w:rsidP="009378A0">
                            <w:pPr>
                              <w:spacing w:before="11"/>
                              <w:ind w:left="2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hyperlink r:id="rId1">
                              <w:r w:rsidR="00E832B8" w:rsidRPr="009378A0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www.cclou.org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DBFA47" id="Group 2" o:spid="_x0000_s1026" style="position:absolute;margin-left:560.8pt;margin-top:.45pt;width:612pt;height:41.15pt;z-index:-251661312;mso-position-horizontal:right;mso-position-horizontal-relative:page" coordsize="77724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">
              <v:group id="Group 3" o:spid="_x0000_s1027" style="position:absolute;width:77724;height:5226" coordorigin=",15028" coordsize="12240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0" o:spid="_x0000_s1028" style="position:absolute;top:15087;width:9202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" fillcolor="#539e94" stroked="f"/>
                <v:rect id="Rectangle 9" o:spid="_x0000_s1029" style="position:absolute;left:9202;top:15087;width:303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" fillcolor="#faa81e" stroked="f"/>
                <v:rect id="Rectangle 6" o:spid="_x0000_s1030" style="position:absolute;left:596;top:15150;width:539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" fillcolor="#539e94" stroked="f"/>
                <v:shape id="AutoShape 7" o:spid="_x0000_s1031" style="position:absolute;left:642;top:15508;width:444;height:91;visibility:visible;mso-wrap-style:square;v-text-anchor:top" coordsize="44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" path="m440,49r,-22l440,26,430,20,419,14,406,10,387,8,376,9r-10,3l355,16,321,32r-26,l280,24,252,9,239,6,218,,203,,187,6,163,21r-12,7l140,32r-21,l111,27,99,22,89,17,78,13,66,10,52,8,34,11,17,18,5,24,,28,,47,5,44,17,37,34,30,52,27r11,1l72,31r10,4l100,43r9,4l119,50r11,1l141,50r10,-3l161,43r10,-5l186,32r11,-5l219,24r15,1l240,26r9,2l261,35r14,7l285,46r10,3l307,51r13,-2l332,46r11,-4l353,38r14,-6l376,27r11,l404,29r14,6l430,41r10,8m444,89l443,68r,-2l433,60,423,55,409,51,391,49r-11,1l369,52r-10,4l324,72r-26,l284,64,267,55,256,49,242,46,221,41,207,40r-16,7l167,61r-12,7l143,72r-20,l114,68,102,62,92,57,81,53,69,50,56,49,37,52,20,58,8,65,3,68r,19l8,84,21,77,38,71,56,68r10,1l76,71r9,4l103,83r10,4l123,90r10,1l144,90r10,-3l164,83r10,-5l189,72r11,-5l222,64r16,1l243,66r9,3l264,75r4,2l278,82r10,5l299,90r12,1l323,90r12,-3l346,83r10,-5l370,72r9,-4l391,68r16,2l422,75r12,7l444,89e" stroked="f">
                  <v:path arrowok="t" o:connecttype="custom" o:connectlocs="440,15534;406,15518;366,15520;295,15540;239,15514;187,15514;140,15540;99,15530;66,15518;17,15526;0,15555;34,15538;72,15539;109,15555;141,15558;171,15546;219,15532;249,15536;285,15554;320,15557;353,15546;387,15535;430,15549;443,15576;423,15563;380,15558;324,15580;267,15563;221,15549;167,15569;123,15580;92,15565;56,15557;8,15573;8,15592;56,15576;85,15583;123,15598;154,15595;189,15580;238,15573;264,15583;288,15595;323,15598;356,15586;391,15576;434,15590" o:connectangles="0,0,0,0,0,0,0,0,0,0,0,0,0,0,0,0,0,0,0,0,0,0,0,0,0,0,0,0,0,0,0,0,0,0,0,0,0,0,0,0,0,0,0,0,0,0,0"/>
                </v:shape>
                <v:shape id="AutoShape 6" o:spid="_x0000_s1032" style="position:absolute;left:638;top:15220;width:455;height:432;visibility:visible;mso-wrap-style:square;v-text-anchor:top" coordsize="45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" path="m238,205r-23,l204,r23,3l251,3,238,205xm251,3r-24,l251,r,3xm,240l3,216,,194r215,11l452,205r-1,11l453,226r-238,l,240xm452,205r-214,l454,195r-2,10xm204,431l215,226r23,l251,428r-24,l204,431xm454,238l238,226r215,l454,238xm251,431r-24,-3l251,428r,3xe" fillcolor="#faa81e" stroked="f">
                  <v:path arrowok="t" o:connecttype="custom" o:connectlocs="238,15425;215,15425;204,15220;227,15223;251,15223;238,15425;251,15223;227,15223;251,15220;251,15223;0,15460;3,15436;0,15414;215,15425;452,15425;451,15436;453,15446;215,15446;0,15460;452,15425;238,15425;454,15415;452,15425;204,15651;215,15446;238,15446;251,15648;227,15648;204,15651;454,15458;238,15446;453,15446;454,15458;251,15651;227,15648;251,15648;251,15651" o:connectangles="0,0,0,0,0,0,0,0,0,0,0,0,0,0,0,0,0,0,0,0,0,0,0,0,0,0,0,0,0,0,0,0,0,0,0,0,0"/>
                </v:shape>
                <v:line id="Line 5" o:spid="_x0000_s1033" style="position:absolute;visibility:visible;mso-wrap-style:square" from="1717,15038" to="17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" strokecolor="white" strokeweight="1pt"/>
                <v:line id="Line 4" o:spid="_x0000_s1034" style="position:absolute;visibility:visible;mso-wrap-style:square" from="9201,15038" to="92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17437;top:1594;width:3460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469815DB" w14:textId="77777777" w:rsidR="00E832B8" w:rsidRPr="009378A0" w:rsidRDefault="00E832B8" w:rsidP="009378A0">
                      <w:pPr>
                        <w:tabs>
                          <w:tab w:val="left" w:pos="1576"/>
                          <w:tab w:val="left" w:pos="1868"/>
                          <w:tab w:val="left" w:pos="3461"/>
                          <w:tab w:val="left" w:pos="3754"/>
                        </w:tabs>
                        <w:spacing w:before="11"/>
                        <w:ind w:left="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pacing w:val="15"/>
                          <w:sz w:val="28"/>
                        </w:rPr>
                        <w:t>Welcome</w:t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pacing w:val="15"/>
                          <w:sz w:val="28"/>
                        </w:rPr>
                        <w:tab/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|</w:t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ab/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pacing w:val="16"/>
                          <w:sz w:val="28"/>
                        </w:rPr>
                        <w:t>Empower</w:t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pacing w:val="16"/>
                          <w:sz w:val="28"/>
                        </w:rPr>
                        <w:tab/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|</w:t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ab/>
                      </w:r>
                      <w:r w:rsidRPr="009378A0">
                        <w:rPr>
                          <w:rFonts w:ascii="Arial" w:hAnsi="Arial" w:cs="Arial"/>
                          <w:b/>
                          <w:color w:val="FFFFFF"/>
                          <w:spacing w:val="19"/>
                          <w:sz w:val="28"/>
                        </w:rPr>
                        <w:t>Strengthen</w:t>
                      </w:r>
                    </w:p>
                  </w:txbxContent>
                </v:textbox>
              </v:shape>
              <v:shape id="Text Box 1" o:spid="_x0000_s1036" type="#_x0000_t202" style="position:absolute;left:59967;top:1594;width:1445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248E193E" w14:textId="77777777" w:rsidR="00E832B8" w:rsidRPr="009378A0" w:rsidRDefault="005C53B6" w:rsidP="009378A0">
                      <w:pPr>
                        <w:spacing w:before="11"/>
                        <w:ind w:left="2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hyperlink r:id="rId2">
                        <w:r w:rsidR="00E832B8" w:rsidRPr="009378A0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www.cclou.org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60AC" w14:textId="77777777" w:rsidR="005C53B6" w:rsidRDefault="005C53B6">
      <w:pPr>
        <w:spacing w:after="0" w:line="240" w:lineRule="auto"/>
      </w:pPr>
      <w:r>
        <w:separator/>
      </w:r>
    </w:p>
  </w:footnote>
  <w:footnote w:type="continuationSeparator" w:id="0">
    <w:p w14:paraId="2DA051EB" w14:textId="77777777" w:rsidR="005C53B6" w:rsidRDefault="005C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742E" w14:textId="77777777" w:rsidR="00E832B8" w:rsidRDefault="00E832B8">
    <w:pPr>
      <w:pStyle w:val="Header"/>
    </w:pPr>
    <w:r>
      <w:rPr>
        <w:noProof/>
      </w:rPr>
      <w:drawing>
        <wp:inline distT="0" distB="0" distL="0" distR="0" wp14:anchorId="479AD24B" wp14:editId="19826150">
          <wp:extent cx="19627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holic-Charities-Main-Logo-2017-Black-Teal-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553" cy="91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0D78A" w14:textId="77777777" w:rsidR="00E832B8" w:rsidRDefault="00E83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837B3A"/>
    <w:multiLevelType w:val="hybridMultilevel"/>
    <w:tmpl w:val="45C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0"/>
    <w:rsid w:val="00000A9D"/>
    <w:rsid w:val="000D53E7"/>
    <w:rsid w:val="00155B76"/>
    <w:rsid w:val="00156EF1"/>
    <w:rsid w:val="00160797"/>
    <w:rsid w:val="001D5399"/>
    <w:rsid w:val="001E5DC0"/>
    <w:rsid w:val="002229ED"/>
    <w:rsid w:val="002C2563"/>
    <w:rsid w:val="003206F0"/>
    <w:rsid w:val="00340B9D"/>
    <w:rsid w:val="00343FBB"/>
    <w:rsid w:val="0037096C"/>
    <w:rsid w:val="003A5CA7"/>
    <w:rsid w:val="003D0FBD"/>
    <w:rsid w:val="00401E15"/>
    <w:rsid w:val="0043563C"/>
    <w:rsid w:val="00480808"/>
    <w:rsid w:val="004B2113"/>
    <w:rsid w:val="004B5284"/>
    <w:rsid w:val="004C12C1"/>
    <w:rsid w:val="004C4141"/>
    <w:rsid w:val="004E402C"/>
    <w:rsid w:val="005102FF"/>
    <w:rsid w:val="005240F7"/>
    <w:rsid w:val="00536570"/>
    <w:rsid w:val="00565E2F"/>
    <w:rsid w:val="005B56CE"/>
    <w:rsid w:val="005C53B6"/>
    <w:rsid w:val="005E5E2B"/>
    <w:rsid w:val="005F44B5"/>
    <w:rsid w:val="00612812"/>
    <w:rsid w:val="0063774A"/>
    <w:rsid w:val="006515E8"/>
    <w:rsid w:val="00691132"/>
    <w:rsid w:val="006F1118"/>
    <w:rsid w:val="00741FDE"/>
    <w:rsid w:val="00754E10"/>
    <w:rsid w:val="007B186C"/>
    <w:rsid w:val="007D5A48"/>
    <w:rsid w:val="007E1CF6"/>
    <w:rsid w:val="00820A1A"/>
    <w:rsid w:val="00821566"/>
    <w:rsid w:val="008347EF"/>
    <w:rsid w:val="008D1E67"/>
    <w:rsid w:val="008D1EB9"/>
    <w:rsid w:val="008F5C62"/>
    <w:rsid w:val="009378A0"/>
    <w:rsid w:val="00946252"/>
    <w:rsid w:val="00961B3B"/>
    <w:rsid w:val="00965381"/>
    <w:rsid w:val="0098300D"/>
    <w:rsid w:val="009B70F5"/>
    <w:rsid w:val="009E37DE"/>
    <w:rsid w:val="009F0B81"/>
    <w:rsid w:val="00A36F67"/>
    <w:rsid w:val="00A65495"/>
    <w:rsid w:val="00A73703"/>
    <w:rsid w:val="00AB1341"/>
    <w:rsid w:val="00AE267E"/>
    <w:rsid w:val="00B8163C"/>
    <w:rsid w:val="00B9569D"/>
    <w:rsid w:val="00BF473C"/>
    <w:rsid w:val="00C4433C"/>
    <w:rsid w:val="00C62B67"/>
    <w:rsid w:val="00C928FD"/>
    <w:rsid w:val="00CB2712"/>
    <w:rsid w:val="00CD579C"/>
    <w:rsid w:val="00CD5E29"/>
    <w:rsid w:val="00D25C8E"/>
    <w:rsid w:val="00D35E92"/>
    <w:rsid w:val="00D4190C"/>
    <w:rsid w:val="00D611FE"/>
    <w:rsid w:val="00D66811"/>
    <w:rsid w:val="00D906CA"/>
    <w:rsid w:val="00DD59F6"/>
    <w:rsid w:val="00E12DAB"/>
    <w:rsid w:val="00E156BA"/>
    <w:rsid w:val="00E832B8"/>
    <w:rsid w:val="00EB1088"/>
    <w:rsid w:val="00EC7B82"/>
    <w:rsid w:val="00EE3314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2E2D"/>
  <w15:chartTrackingRefBased/>
  <w15:docId w15:val="{36494D77-DD19-43E5-B117-573B927B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1E5DC0"/>
    <w:rPr>
      <w:color w:val="605E5C"/>
      <w:shd w:val="clear" w:color="auto" w:fill="E1DFDD"/>
    </w:rPr>
  </w:style>
  <w:style w:type="paragraph" w:customStyle="1" w:styleId="Default">
    <w:name w:val="Default"/>
    <w:rsid w:val="00A65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lou.org/" TargetMode="External"/><Relationship Id="rId1" Type="http://schemas.openxmlformats.org/officeDocument/2006/relationships/hyperlink" Target="http://www.cclou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y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ADB12-5F72-47CF-A6FB-4E0C1A6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Walker</dc:creator>
  <cp:keywords/>
  <cp:lastModifiedBy>Nurio Ahmed</cp:lastModifiedBy>
  <cp:revision>2</cp:revision>
  <cp:lastPrinted>2018-06-28T14:42:00Z</cp:lastPrinted>
  <dcterms:created xsi:type="dcterms:W3CDTF">2020-03-20T15:35:00Z</dcterms:created>
  <dcterms:modified xsi:type="dcterms:W3CDTF">2020-03-20T15:35:00Z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